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39664" w14:textId="77777777" w:rsidR="006C7957" w:rsidRDefault="009479BD">
      <w:pPr>
        <w:pStyle w:val="Title"/>
      </w:pPr>
      <w:r>
        <w:t>Type the title of your paper here</w:t>
      </w:r>
    </w:p>
    <w:p w14:paraId="40BD49D4" w14:textId="77777777" w:rsidR="006C7957" w:rsidRDefault="009479BD">
      <w:pPr>
        <w:pStyle w:val="Authors"/>
      </w:pPr>
      <w:r>
        <w:t>List the author names here</w:t>
      </w:r>
    </w:p>
    <w:p w14:paraId="38C61924" w14:textId="77777777" w:rsidR="006C7957" w:rsidRDefault="009479BD">
      <w:pPr>
        <w:pStyle w:val="Addresses"/>
        <w:spacing w:after="0"/>
      </w:pPr>
      <w:r>
        <w:t>Type the author addresses here</w:t>
      </w:r>
    </w:p>
    <w:p w14:paraId="22BF4CBA" w14:textId="77777777" w:rsidR="006C7957" w:rsidRDefault="006C7957">
      <w:pPr>
        <w:pStyle w:val="E-mail"/>
      </w:pPr>
    </w:p>
    <w:p w14:paraId="1FEF3C76" w14:textId="77777777" w:rsidR="006C7957" w:rsidRDefault="009479BD">
      <w:pPr>
        <w:pStyle w:val="E-mail"/>
      </w:pPr>
      <w:r>
        <w:t>Type the corresponding author’s e-mail address here</w:t>
      </w:r>
    </w:p>
    <w:p w14:paraId="37EF39E2" w14:textId="77777777" w:rsidR="006C7957" w:rsidRDefault="009479BD">
      <w:pPr>
        <w:pStyle w:val="Abstract"/>
        <w:spacing w:after="567"/>
        <w:rPr>
          <w:rFonts w:ascii="Times New Roman" w:hAnsi="Times New Roman"/>
        </w:rPr>
      </w:pPr>
      <w:r>
        <w:rPr>
          <w:rFonts w:ascii="Times New Roman" w:hAnsi="Times New Roman"/>
          <w:b/>
        </w:rPr>
        <w:t xml:space="preserve">Abstract. </w:t>
      </w:r>
      <w:r>
        <w:rPr>
          <w:rFonts w:ascii="Times New Roman" w:hAnsi="Times New Roman"/>
        </w:rPr>
        <w:t xml:space="preserve">All articles </w:t>
      </w:r>
      <w:r>
        <w:rPr>
          <w:rFonts w:ascii="Times New Roman" w:hAnsi="Times New Roman"/>
          <w:i/>
        </w:rPr>
        <w:t xml:space="preserve">must </w:t>
      </w:r>
      <w:r>
        <w:rPr>
          <w:rFonts w:ascii="Times New Roman" w:hAnsi="Times New Roman"/>
        </w:rPr>
        <w:t>contain an abstract.</w:t>
      </w:r>
      <w:r>
        <w:rPr>
          <w:rFonts w:ascii="Times New Roman" w:hAnsi="Times New Roman"/>
          <w:b/>
        </w:rPr>
        <w:t xml:space="preserve"> </w:t>
      </w:r>
      <w:r>
        <w:rPr>
          <w:rFonts w:ascii="Times New Roman" w:hAnsi="Times New Roman"/>
        </w:rPr>
        <w:t xml:space="preserve">The abstract text should be formatted using </w:t>
      </w:r>
      <w:proofErr w:type="gramStart"/>
      <w:r>
        <w:rPr>
          <w:rFonts w:ascii="Times New Roman" w:hAnsi="Times New Roman"/>
        </w:rPr>
        <w:t>10 point</w:t>
      </w:r>
      <w:proofErr w:type="gramEnd"/>
      <w:r>
        <w:rPr>
          <w:rFonts w:ascii="Times New Roman" w:hAnsi="Times New Roman"/>
        </w:rPr>
        <w:t xml:space="preserve"> </w:t>
      </w:r>
      <w:r>
        <w:rPr>
          <w:rFonts w:ascii="Times New Roman" w:hAnsi="Times New Roman"/>
        </w:rPr>
        <w:t>Times or Times New Roman and indented 25 mm from the left margin. Leave 10 mm space after the abstract before you begin the main text of your article, starting on the same page as the abstract. The abstract should give readers concise information about the</w:t>
      </w:r>
      <w:r>
        <w:rPr>
          <w:rFonts w:ascii="Times New Roman" w:hAnsi="Times New Roman"/>
        </w:rPr>
        <w:t xml:space="preserve"> content of the article and indicate the main results obtained and conclusions drawn. The abstract is not part of the text and should be complete in itself; no table numbers, figure numbers, references or displayed mathematical expressions should be includ</w:t>
      </w:r>
      <w:r>
        <w:rPr>
          <w:rFonts w:ascii="Times New Roman" w:hAnsi="Times New Roman"/>
        </w:rPr>
        <w:t>ed. It should be suitable for direct inclusion in abstracting services and should not normally exceed 200 words in a single paragraph. Since contemporary information-retrieval systems rely heavily on the content of titles and abstracts to identify relevant</w:t>
      </w:r>
      <w:r>
        <w:rPr>
          <w:rFonts w:ascii="Times New Roman" w:hAnsi="Times New Roman"/>
        </w:rPr>
        <w:t xml:space="preserve"> articles in literature searches, great care should be taken in constructing both.</w:t>
      </w:r>
    </w:p>
    <w:p w14:paraId="6F8C63B9" w14:textId="77777777" w:rsidR="006C7957" w:rsidRDefault="009479BD">
      <w:pPr>
        <w:pStyle w:val="BodyChar"/>
        <w:rPr>
          <w:rFonts w:ascii="Times New Roman" w:hAnsi="Times New Roman"/>
          <w:lang w:val="en-US" w:eastAsia="en-GB"/>
        </w:rPr>
      </w:pPr>
      <w:r>
        <w:rPr>
          <w:rFonts w:ascii="Times New Roman" w:hAnsi="Times New Roman"/>
          <w:lang w:val="en-US" w:eastAsia="en-GB"/>
        </w:rPr>
        <w:t>Example:</w:t>
      </w:r>
    </w:p>
    <w:p w14:paraId="77DA9B20" w14:textId="77777777" w:rsidR="006C7957" w:rsidRDefault="009479BD">
      <w:pPr>
        <w:pStyle w:val="BodyChar"/>
        <w:rPr>
          <w:rFonts w:ascii="Times New Roman" w:hAnsi="Times New Roman"/>
        </w:rPr>
      </w:pPr>
      <w:r>
        <w:rPr>
          <w:rFonts w:ascii="Times New Roman" w:hAnsi="Times New Roman"/>
          <w:noProof/>
          <w:lang w:eastAsia="en-GB"/>
        </w:rPr>
        <w:drawing>
          <wp:inline distT="0" distB="0" distL="0" distR="0" wp14:anchorId="187E229F" wp14:editId="3A02FB5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305425" cy="2200275"/>
                    </a:xfrm>
                    <a:prstGeom prst="rect">
                      <a:avLst/>
                    </a:prstGeom>
                    <a:noFill/>
                    <a:ln>
                      <a:noFill/>
                    </a:ln>
                  </pic:spPr>
                </pic:pic>
              </a:graphicData>
            </a:graphic>
          </wp:inline>
        </w:drawing>
      </w:r>
    </w:p>
    <w:sectPr w:rsidR="006C7957">
      <w:headerReference w:type="default" r:id="rId8"/>
      <w:footnotePr>
        <w:pos w:val="beneathText"/>
      </w:footnotePr>
      <w:endnotePr>
        <w:numFmt w:val="chicago"/>
        <w:numStart w:val="4"/>
      </w:endnotePr>
      <w:pgSz w:w="11907" w:h="16840"/>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83B35" w14:textId="77777777" w:rsidR="009479BD" w:rsidRDefault="009479BD">
      <w:r>
        <w:separator/>
      </w:r>
    </w:p>
  </w:endnote>
  <w:endnote w:type="continuationSeparator" w:id="0">
    <w:p w14:paraId="5604A8FE" w14:textId="77777777" w:rsidR="009479BD" w:rsidRDefault="0094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bon">
    <w:altName w:val="Segoe Print"/>
    <w:panose1 w:val="020B0604020202020204"/>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51282" w14:textId="77777777" w:rsidR="009479BD" w:rsidRDefault="009479BD">
      <w:r>
        <w:separator/>
      </w:r>
    </w:p>
  </w:footnote>
  <w:footnote w:type="continuationSeparator" w:id="0">
    <w:p w14:paraId="35F14C0B" w14:textId="77777777" w:rsidR="009479BD" w:rsidRDefault="0094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7CFB" w14:textId="77777777" w:rsidR="006C7957" w:rsidRDefault="006C7957">
    <w:pPr>
      <w:pStyle w:val="Header"/>
    </w:pPr>
  </w:p>
  <w:p w14:paraId="04A671DE" w14:textId="77777777" w:rsidR="006C7957" w:rsidRDefault="006C7957">
    <w:pPr>
      <w:pStyle w:val="Header"/>
    </w:pPr>
  </w:p>
  <w:p w14:paraId="006B0C79" w14:textId="77777777" w:rsidR="006C7957" w:rsidRDefault="006C7957">
    <w:pPr>
      <w:pStyle w:val="Header"/>
    </w:pPr>
  </w:p>
  <w:p w14:paraId="25CA21A0" w14:textId="77777777" w:rsidR="006C7957" w:rsidRDefault="006C7957">
    <w:pPr>
      <w:pStyle w:val="Header"/>
    </w:pPr>
  </w:p>
  <w:p w14:paraId="5678BC49" w14:textId="77777777" w:rsidR="006C7957" w:rsidRDefault="006C7957">
    <w:pPr>
      <w:pStyle w:val="Header"/>
    </w:pPr>
  </w:p>
  <w:p w14:paraId="70DC1498" w14:textId="77777777" w:rsidR="006C7957" w:rsidRDefault="006C7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4491C6A"/>
    <w:multiLevelType w:val="multilevel"/>
    <w:tmpl w:val="04491C6A"/>
    <w:lvl w:ilvl="0">
      <w:start w:val="1"/>
      <w:numFmt w:val="decimal"/>
      <w:pStyle w:val="Section"/>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142"/>
      </w:pPr>
      <w:rPr>
        <w:rFonts w:hint="default"/>
        <w:i/>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0761422B"/>
    <w:multiLevelType w:val="multilevel"/>
    <w:tmpl w:val="0761422B"/>
    <w:lvl w:ilvl="0">
      <w:start w:val="1"/>
      <w:numFmt w:val="decimal"/>
      <w:pStyle w:val="StylesectionBefore0pt"/>
      <w:lvlText w:val="%1."/>
      <w:lvlJc w:val="left"/>
      <w:pPr>
        <w:tabs>
          <w:tab w:val="left" w:pos="851"/>
        </w:tabs>
        <w:ind w:left="0"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2" w15:restartNumberingAfterBreak="0">
    <w:nsid w:val="07B85171"/>
    <w:multiLevelType w:val="multilevel"/>
    <w:tmpl w:val="07B85171"/>
    <w:lvl w:ilvl="0">
      <w:start w:val="1"/>
      <w:numFmt w:val="bullet"/>
      <w:pStyle w:val="Bulleted"/>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20A1719C"/>
    <w:multiLevelType w:val="multilevel"/>
    <w:tmpl w:val="20A1719C"/>
    <w:lvl w:ilvl="0">
      <w:start w:val="1"/>
      <w:numFmt w:val="upperRoman"/>
      <w:pStyle w:val="Heading1"/>
      <w:lvlText w:val="Article %1."/>
      <w:lvlJc w:val="left"/>
      <w:pPr>
        <w:tabs>
          <w:tab w:val="left" w:pos="1440"/>
        </w:tabs>
        <w:ind w:left="0" w:firstLine="0"/>
      </w:pPr>
    </w:lvl>
    <w:lvl w:ilvl="1">
      <w:start w:val="1"/>
      <w:numFmt w:val="decimalZero"/>
      <w:pStyle w:val="Heading2"/>
      <w:isLgl/>
      <w:lvlText w:val="Section %1.%2"/>
      <w:lvlJc w:val="left"/>
      <w:pPr>
        <w:tabs>
          <w:tab w:val="left" w:pos="1080"/>
        </w:tabs>
        <w:ind w:left="0" w:firstLine="0"/>
      </w:pPr>
    </w:lvl>
    <w:lvl w:ilvl="2">
      <w:start w:val="1"/>
      <w:numFmt w:val="lowerLetter"/>
      <w:pStyle w:val="Heading3"/>
      <w:lvlText w:val="(%3)"/>
      <w:lvlJc w:val="left"/>
      <w:pPr>
        <w:tabs>
          <w:tab w:val="left" w:pos="720"/>
        </w:tabs>
        <w:ind w:left="720" w:hanging="432"/>
      </w:pPr>
    </w:lvl>
    <w:lvl w:ilvl="3">
      <w:start w:val="1"/>
      <w:numFmt w:val="lowerRoman"/>
      <w:pStyle w:val="Heading4"/>
      <w:lvlText w:val="(%4)"/>
      <w:lvlJc w:val="right"/>
      <w:pPr>
        <w:tabs>
          <w:tab w:val="left" w:pos="864"/>
        </w:tabs>
        <w:ind w:left="864" w:hanging="144"/>
      </w:pPr>
    </w:lvl>
    <w:lvl w:ilvl="4">
      <w:start w:val="1"/>
      <w:numFmt w:val="decimal"/>
      <w:pStyle w:val="Heading5"/>
      <w:lvlText w:val="%5)"/>
      <w:lvlJc w:val="left"/>
      <w:pPr>
        <w:tabs>
          <w:tab w:val="left" w:pos="1008"/>
        </w:tabs>
        <w:ind w:left="1008" w:hanging="432"/>
      </w:pPr>
    </w:lvl>
    <w:lvl w:ilvl="5">
      <w:start w:val="1"/>
      <w:numFmt w:val="lowerLetter"/>
      <w:pStyle w:val="Heading6"/>
      <w:lvlText w:val="%6)"/>
      <w:lvlJc w:val="left"/>
      <w:pPr>
        <w:tabs>
          <w:tab w:val="left" w:pos="1152"/>
        </w:tabs>
        <w:ind w:left="1152" w:hanging="432"/>
      </w:pPr>
    </w:lvl>
    <w:lvl w:ilvl="6">
      <w:start w:val="1"/>
      <w:numFmt w:val="lowerRoman"/>
      <w:pStyle w:val="Heading7"/>
      <w:lvlText w:val="%7)"/>
      <w:lvlJc w:val="right"/>
      <w:pPr>
        <w:tabs>
          <w:tab w:val="left" w:pos="1296"/>
        </w:tabs>
        <w:ind w:left="1296" w:hanging="288"/>
      </w:pPr>
    </w:lvl>
    <w:lvl w:ilvl="7">
      <w:start w:val="1"/>
      <w:numFmt w:val="lowerLetter"/>
      <w:pStyle w:val="Heading8"/>
      <w:lvlText w:val="%8."/>
      <w:lvlJc w:val="left"/>
      <w:pPr>
        <w:tabs>
          <w:tab w:val="left" w:pos="1440"/>
        </w:tabs>
        <w:ind w:left="1440" w:hanging="432"/>
      </w:pPr>
    </w:lvl>
    <w:lvl w:ilvl="8">
      <w:start w:val="1"/>
      <w:numFmt w:val="lowerRoman"/>
      <w:pStyle w:val="Heading9"/>
      <w:lvlText w:val="%9."/>
      <w:lvlJc w:val="right"/>
      <w:pPr>
        <w:tabs>
          <w:tab w:val="left" w:pos="1584"/>
        </w:tabs>
        <w:ind w:left="1584" w:hanging="144"/>
      </w:pPr>
    </w:lvl>
  </w:abstractNum>
  <w:abstractNum w:abstractNumId="14" w15:restartNumberingAfterBreak="0">
    <w:nsid w:val="63FF09B4"/>
    <w:multiLevelType w:val="multilevel"/>
    <w:tmpl w:val="63FF09B4"/>
    <w:lvl w:ilvl="0">
      <w:start w:val="1"/>
      <w:numFmt w:val="decimal"/>
      <w:pStyle w:val="section0"/>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5" w15:restartNumberingAfterBreak="0">
    <w:nsid w:val="7E025F0A"/>
    <w:multiLevelType w:val="multilevel"/>
    <w:tmpl w:val="7E025F0A"/>
    <w:lvl w:ilvl="0">
      <w:start w:val="1"/>
      <w:numFmt w:val="decimal"/>
      <w:pStyle w:val="Numbered"/>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drawingGridHorizontalOrigin w:val="1800"/>
  <w:drawingGridVerticalOrigin w:val="1440"/>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137524"/>
    <w:rsid w:val="00165E82"/>
    <w:rsid w:val="0017062B"/>
    <w:rsid w:val="003608F8"/>
    <w:rsid w:val="00480A2E"/>
    <w:rsid w:val="00521A70"/>
    <w:rsid w:val="005C24F9"/>
    <w:rsid w:val="005F03B4"/>
    <w:rsid w:val="006C7957"/>
    <w:rsid w:val="006E490A"/>
    <w:rsid w:val="00721922"/>
    <w:rsid w:val="007A5ED1"/>
    <w:rsid w:val="008E20F8"/>
    <w:rsid w:val="00935719"/>
    <w:rsid w:val="009406AF"/>
    <w:rsid w:val="009479BD"/>
    <w:rsid w:val="009A169E"/>
    <w:rsid w:val="00A02FAE"/>
    <w:rsid w:val="00BC1D18"/>
    <w:rsid w:val="00CE57CF"/>
    <w:rsid w:val="00D21DD8"/>
    <w:rsid w:val="00D30CE7"/>
    <w:rsid w:val="00D517A4"/>
    <w:rsid w:val="00EA3F4B"/>
    <w:rsid w:val="00F93A39"/>
    <w:rsid w:val="00FD3975"/>
    <w:rsid w:val="42E275DE"/>
    <w:rsid w:val="63D944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D17A68A"/>
  <w15:docId w15:val="{941720AF-D0E9-F24D-B3AD-24D32636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D"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lsdException w:name="footer" w:semiHidden="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iPriority="99" w:unhideWhenUsed="1"/>
    <w:lsdException w:name="macro" w:semiHidden="1" w:uiPriority="99" w:unhideWhenUsed="1"/>
    <w:lsdException w:name="toa heading" w:semiHidden="1" w:uiPriority="99"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qFormat="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qFormat="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uiPriority="99" w:unhideWhenUsed="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qFormat="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abon" w:hAnsi="Sabon"/>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character" w:styleId="FootnoteReference">
    <w:name w:val="footnote reference"/>
    <w:semiHidden/>
    <w:rPr>
      <w:rFonts w:ascii="Times New Roman" w:hAnsi="Times New Roman"/>
      <w:sz w:val="22"/>
      <w:szCs w:val="22"/>
      <w:vertAlign w:val="superscript"/>
    </w:rPr>
  </w:style>
  <w:style w:type="paragraph" w:styleId="FootnoteText">
    <w:name w:val="footnote text"/>
    <w:basedOn w:val="Normal"/>
    <w:semiHidden/>
    <w:rPr>
      <w:rFonts w:ascii="Times" w:hAnsi="Times"/>
      <w:sz w:val="20"/>
    </w:r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styleId="NormalIndent">
    <w:name w:val="Normal Indent"/>
    <w:basedOn w:val="Normal"/>
    <w:semiHidden/>
    <w:pPr>
      <w:ind w:left="720"/>
    </w:pPr>
  </w:style>
  <w:style w:type="paragraph" w:styleId="NoteHeading">
    <w:name w:val="Note Heading"/>
    <w:basedOn w:val="Normal"/>
    <w:next w:val="Normal"/>
    <w:semiHidden/>
    <w:qFormat/>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qFormat/>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1588" w:after="567"/>
    </w:pPr>
    <w:rPr>
      <w:rFonts w:ascii="Times" w:hAnsi="Times"/>
      <w:b/>
      <w:sz w:val="34"/>
      <w:szCs w:val="34"/>
    </w:rPr>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customStyle="1" w:styleId="BodyIndent">
    <w:name w:val="BodyIndent"/>
    <w:basedOn w:val="Normal"/>
    <w:link w:val="BodyIndentChar"/>
    <w:pPr>
      <w:tabs>
        <w:tab w:val="left" w:pos="567"/>
      </w:tabs>
      <w:jc w:val="both"/>
    </w:pPr>
    <w:rPr>
      <w:rFonts w:ascii="Times" w:hAnsi="Times"/>
      <w:color w:val="000000"/>
      <w:szCs w:val="22"/>
    </w:rPr>
  </w:style>
  <w:style w:type="paragraph" w:customStyle="1" w:styleId="Bulleted">
    <w:name w:val="Bulleted"/>
    <w:pPr>
      <w:numPr>
        <w:numId w:val="12"/>
      </w:numPr>
      <w:jc w:val="both"/>
    </w:pPr>
    <w:rPr>
      <w:rFonts w:ascii="Times" w:hAnsi="Times"/>
      <w:color w:val="000000"/>
      <w:sz w:val="22"/>
      <w:szCs w:val="22"/>
      <w:lang w:val="en-GB"/>
    </w:rPr>
  </w:style>
  <w:style w:type="character" w:customStyle="1" w:styleId="BodyIndentChar">
    <w:name w:val="BodyIndent Char"/>
    <w:link w:val="BodyIndent"/>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val="en-GB"/>
    </w:rPr>
  </w:style>
  <w:style w:type="paragraph" w:customStyle="1" w:styleId="StyleBodyCharNotBoldItalic">
    <w:name w:val="Style Body Char + Not Bold Italic"/>
    <w:link w:val="StyleBodyCharNotBoldItalicChar"/>
    <w:semiHidden/>
    <w:rPr>
      <w:i/>
      <w:iCs/>
      <w:color w:val="000000"/>
      <w:sz w:val="22"/>
      <w:szCs w:val="22"/>
      <w:lang w:val="en-GB"/>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customStyle="1" w:styleId="subsection">
    <w:name w:val="subsection"/>
    <w:pPr>
      <w:numPr>
        <w:ilvl w:val="1"/>
        <w:numId w:val="13"/>
      </w:numPr>
      <w:tabs>
        <w:tab w:val="left" w:pos="567"/>
      </w:tabs>
      <w:spacing w:before="240"/>
    </w:pPr>
    <w:rPr>
      <w:rFonts w:ascii="Times" w:hAnsi="Times"/>
      <w:i/>
      <w:iCs/>
      <w:color w:val="000000"/>
      <w:sz w:val="22"/>
      <w:szCs w:val="22"/>
      <w:lang w:val="en-US"/>
    </w:rPr>
  </w:style>
  <w:style w:type="paragraph" w:customStyle="1" w:styleId="section0">
    <w:name w:val="section"/>
    <w:link w:val="sectionChar"/>
    <w:pPr>
      <w:numPr>
        <w:numId w:val="13"/>
      </w:numPr>
      <w:tabs>
        <w:tab w:val="left" w:pos="567"/>
      </w:tabs>
      <w:spacing w:before="240"/>
    </w:pPr>
    <w:rPr>
      <w:rFonts w:ascii="Times" w:hAnsi="Times"/>
      <w:b/>
      <w:color w:val="000000"/>
      <w:sz w:val="22"/>
      <w:szCs w:val="22"/>
      <w:lang w:val="en-GB"/>
    </w:rPr>
  </w:style>
  <w:style w:type="paragraph" w:customStyle="1" w:styleId="subsubsection">
    <w:name w:val="subsubsection"/>
    <w:link w:val="subsubsectionChar"/>
    <w:pPr>
      <w:numPr>
        <w:ilvl w:val="2"/>
        <w:numId w:val="13"/>
      </w:numPr>
      <w:tabs>
        <w:tab w:val="left" w:pos="567"/>
      </w:tabs>
      <w:spacing w:before="240"/>
      <w:ind w:left="0" w:firstLine="0"/>
      <w:jc w:val="both"/>
    </w:pPr>
    <w:rPr>
      <w:rFonts w:ascii="Times" w:hAnsi="Times"/>
      <w:i/>
      <w:iCs/>
      <w:color w:val="000000"/>
      <w:sz w:val="22"/>
      <w:szCs w:val="22"/>
      <w:lang w:val="en-US"/>
    </w:rPr>
  </w:style>
  <w:style w:type="paragraph" w:customStyle="1" w:styleId="EQN">
    <w:name w:val="EQN"/>
    <w:basedOn w:val="BodyIndent"/>
    <w:pPr>
      <w:tabs>
        <w:tab w:val="clear" w:pos="567"/>
        <w:tab w:val="center" w:pos="4820"/>
        <w:tab w:val="right" w:pos="9072"/>
      </w:tabs>
      <w:spacing w:before="120" w:after="120"/>
      <w:jc w:val="center"/>
    </w:pPr>
    <w:rPr>
      <w:lang w:val="en-US"/>
    </w:rPr>
  </w:style>
  <w:style w:type="paragraph" w:customStyle="1" w:styleId="Centred">
    <w:name w:val="Centred"/>
    <w:pPr>
      <w:jc w:val="center"/>
    </w:pPr>
    <w:rPr>
      <w:rFonts w:ascii="Times" w:hAnsi="Times"/>
      <w:sz w:val="22"/>
      <w:lang w:val="en-GB"/>
    </w:rPr>
  </w:style>
  <w:style w:type="paragraph" w:customStyle="1" w:styleId="BulletedIndent">
    <w:name w:val="Bulleted.Indent"/>
    <w:pPr>
      <w:ind w:left="28"/>
      <w:jc w:val="both"/>
    </w:pPr>
    <w:rPr>
      <w:rFonts w:ascii="Times" w:hAnsi="Times"/>
      <w:sz w:val="22"/>
      <w:lang w:val="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character" w:customStyle="1" w:styleId="sectionChar">
    <w:name w:val="section Char"/>
    <w:link w:val="section0"/>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pPr>
      <w:ind w:left="851"/>
    </w:pPr>
  </w:style>
  <w:style w:type="paragraph" w:customStyle="1" w:styleId="Authors">
    <w:name w:val="Authors"/>
    <w:pPr>
      <w:spacing w:after="113"/>
      <w:ind w:left="1418"/>
    </w:pPr>
    <w:rPr>
      <w:rFonts w:ascii="Times" w:hAnsi="Times"/>
      <w:b/>
      <w:sz w:val="22"/>
      <w:szCs w:val="22"/>
      <w:lang w:val="en-GB"/>
    </w:rPr>
  </w:style>
  <w:style w:type="paragraph" w:customStyle="1" w:styleId="Addresses">
    <w:name w:val="Addresses"/>
    <w:next w:val="E-mail"/>
    <w:pPr>
      <w:spacing w:after="454"/>
      <w:ind w:left="1418"/>
    </w:pPr>
    <w:rPr>
      <w:sz w:val="22"/>
      <w:szCs w:val="22"/>
      <w:lang w:val="en-GB"/>
    </w:rPr>
  </w:style>
  <w:style w:type="paragraph" w:customStyle="1" w:styleId="E-mail">
    <w:name w:val="E-mail"/>
    <w:next w:val="Abstract"/>
    <w:qFormat/>
    <w:pPr>
      <w:spacing w:after="240"/>
      <w:ind w:left="1418"/>
    </w:pPr>
    <w:rPr>
      <w:rFonts w:ascii="Times" w:hAnsi="Times"/>
      <w:sz w:val="22"/>
      <w:szCs w:val="22"/>
      <w:lang w:val="en-US"/>
    </w:rPr>
  </w:style>
  <w:style w:type="paragraph" w:customStyle="1" w:styleId="25mmIndent">
    <w:name w:val="25mmIndent"/>
    <w:pPr>
      <w:ind w:left="1418"/>
    </w:pPr>
    <w:rPr>
      <w:rFonts w:ascii="Times" w:hAnsi="Times"/>
      <w:sz w:val="22"/>
      <w:szCs w:val="22"/>
      <w:lang w:val="en-US"/>
    </w:rPr>
  </w:style>
  <w:style w:type="paragraph" w:customStyle="1" w:styleId="Numbered">
    <w:name w:val="Numbered"/>
    <w:pPr>
      <w:numPr>
        <w:numId w:val="14"/>
      </w:numPr>
      <w:tabs>
        <w:tab w:val="left" w:pos="567"/>
      </w:tabs>
      <w:ind w:left="567" w:hanging="567"/>
      <w:jc w:val="both"/>
    </w:pPr>
    <w:rPr>
      <w:rFonts w:ascii="Times" w:hAnsi="Times"/>
      <w:color w:val="000000"/>
      <w:sz w:val="22"/>
      <w:szCs w:val="22"/>
      <w:lang w:val="en-GB"/>
    </w:rPr>
  </w:style>
  <w:style w:type="paragraph" w:customStyle="1" w:styleId="TableCaption">
    <w:name w:val="Table.Caption"/>
    <w:pPr>
      <w:spacing w:after="120"/>
      <w:jc w:val="both"/>
    </w:pPr>
    <w:rPr>
      <w:rFonts w:ascii="Times" w:hAnsi="Times"/>
      <w:color w:val="000000"/>
      <w:sz w:val="22"/>
      <w:szCs w:val="22"/>
      <w:lang w:val="en-GB"/>
    </w:rPr>
  </w:style>
  <w:style w:type="paragraph" w:customStyle="1" w:styleId="TableCaptionCentred">
    <w:name w:val="Table.Caption.Centred"/>
    <w:basedOn w:val="TableCaption"/>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rPr>
      <w:i w:val="0"/>
      <w:szCs w:val="20"/>
    </w:rPr>
  </w:style>
  <w:style w:type="paragraph" w:customStyle="1" w:styleId="StylesubsubsectionNotItalic">
    <w:name w:val="Style subsubsection + Not Italic"/>
    <w:basedOn w:val="subsubsection"/>
    <w:rPr>
      <w:i w:val="0"/>
      <w:iCs w:val="0"/>
    </w:rPr>
  </w:style>
  <w:style w:type="paragraph" w:customStyle="1" w:styleId="StylesubsubsectionNotItalic1Char">
    <w:name w:val="Style subsubsection + Not Italic1 Char"/>
    <w:basedOn w:val="subsubsection"/>
    <w:link w:val="StylesubsubsectionNotItalic1CharChar"/>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0"/>
    <w:pPr>
      <w:numPr>
        <w:numId w:val="15"/>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rPr>
  </w:style>
  <w:style w:type="paragraph" w:customStyle="1" w:styleId="Style25mmIndentBefore6ptAfter6pt">
    <w:name w:val="Style 25mmIndent + Before:  6 pt After:  6 pt"/>
    <w:basedOn w:val="25mmIndent"/>
    <w:pPr>
      <w:spacing w:before="120" w:after="120"/>
    </w:pPr>
    <w:rPr>
      <w:szCs w:val="20"/>
    </w:rPr>
  </w:style>
  <w:style w:type="paragraph" w:customStyle="1" w:styleId="Revision1">
    <w:name w:val="Revision1"/>
    <w:hidden/>
    <w:uiPriority w:val="99"/>
    <w:semiHidden/>
    <w:rPr>
      <w:rFonts w:ascii="Sabon" w:hAnsi="Sabon"/>
      <w:sz w:val="22"/>
      <w:lang w:val="en-GB"/>
    </w:rPr>
  </w:style>
  <w:style w:type="paragraph" w:customStyle="1" w:styleId="Section">
    <w:name w:val="Section"/>
    <w:next w:val="Bodytext0"/>
    <w:qFormat/>
    <w:pPr>
      <w:numPr>
        <w:numId w:val="16"/>
      </w:numPr>
      <w:spacing w:before="240"/>
    </w:pPr>
    <w:rPr>
      <w:rFonts w:ascii="Times" w:hAnsi="Times"/>
      <w:b/>
      <w:iCs/>
      <w:color w:val="000000"/>
      <w:sz w:val="22"/>
      <w:szCs w:val="22"/>
      <w:lang w:val="en-GB"/>
    </w:rPr>
  </w:style>
  <w:style w:type="paragraph" w:customStyle="1" w:styleId="Bodytext0">
    <w:name w:val="Bodytext"/>
    <w:next w:val="BodytextIndented"/>
    <w:qFormat/>
    <w:pPr>
      <w:jc w:val="both"/>
    </w:pPr>
    <w:rPr>
      <w:rFonts w:ascii="Times" w:hAnsi="Times"/>
      <w:iCs/>
      <w:color w:val="000000"/>
      <w:sz w:val="22"/>
      <w:szCs w:val="22"/>
      <w:lang w:val="en-US"/>
    </w:rPr>
  </w:style>
  <w:style w:type="paragraph" w:customStyle="1" w:styleId="BodytextIndented">
    <w:name w:val="BodytextIndented"/>
    <w:basedOn w:val="Bodytext0"/>
    <w:qFormat/>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Office Word</Application>
  <DocSecurity>0</DocSecurity>
  <Lines>7</Lines>
  <Paragraphs>2</Paragraphs>
  <ScaleCrop>false</ScaleCrop>
  <Company>IOP Publishing</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zulhamidi</cp:lastModifiedBy>
  <cp:revision>2</cp:revision>
  <cp:lastPrinted>2007-03-22T16:16:00Z</cp:lastPrinted>
  <dcterms:created xsi:type="dcterms:W3CDTF">2022-05-10T02:21:00Z</dcterms:created>
  <dcterms:modified xsi:type="dcterms:W3CDTF">2022-05-10T02:21:00Z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9740B741204A4736A7D50775346DD875</vt:lpwstr>
  </property>
</Properties>
</file>